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902-68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23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№ 188803862</w:t>
      </w:r>
      <w:r>
        <w:rPr>
          <w:rFonts w:ascii="Times New Roman" w:eastAsia="Times New Roman" w:hAnsi="Times New Roman" w:cs="Times New Roman"/>
          <w:sz w:val="28"/>
          <w:szCs w:val="28"/>
        </w:rPr>
        <w:t>330863139095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 /расписка/, в судебное заседание не явился.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не пожелал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7.04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188803862330863139095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 /одна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72011601203010021140, УИН 041236540032500</w:t>
      </w:r>
      <w:r>
        <w:rPr>
          <w:rFonts w:ascii="Times New Roman" w:eastAsia="Times New Roman" w:hAnsi="Times New Roman" w:cs="Times New Roman"/>
          <w:sz w:val="28"/>
          <w:szCs w:val="28"/>
        </w:rPr>
        <w:t>3642420137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rStyle w:val="cat-UserDefinedgrp-31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755679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43">
    <w:name w:val="cat-UserDefined grp-3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3A19-4CC7-46A2-BBD7-DE0F96C3699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